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88FE" w14:textId="77777777" w:rsidR="00B40917" w:rsidRPr="00FC2777" w:rsidRDefault="009E3C49" w:rsidP="00FC27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C2777">
        <w:rPr>
          <w:rFonts w:cstheme="minorHAnsi"/>
          <w:b/>
          <w:sz w:val="28"/>
          <w:szCs w:val="28"/>
        </w:rPr>
        <w:t xml:space="preserve">MŰSZAKI ELLENŐRI </w:t>
      </w:r>
      <w:r w:rsidR="00B40917" w:rsidRPr="00FC2777">
        <w:rPr>
          <w:rFonts w:cstheme="minorHAnsi"/>
          <w:b/>
          <w:sz w:val="28"/>
          <w:szCs w:val="28"/>
        </w:rPr>
        <w:t>BESZÁMOLÓ</w:t>
      </w:r>
    </w:p>
    <w:p w14:paraId="08A831D2" w14:textId="39041C87" w:rsidR="00815D1B" w:rsidRPr="00FC2777" w:rsidRDefault="00813995" w:rsidP="00FC27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</w:t>
      </w:r>
      <w:r w:rsidR="00D145AB">
        <w:rPr>
          <w:rFonts w:cstheme="minorHAnsi"/>
          <w:b/>
          <w:sz w:val="28"/>
          <w:szCs w:val="28"/>
        </w:rPr>
        <w:t>0</w:t>
      </w:r>
      <w:r w:rsidR="00481DFC" w:rsidRPr="00FC2777">
        <w:rPr>
          <w:rFonts w:cstheme="minorHAnsi"/>
          <w:b/>
          <w:sz w:val="28"/>
          <w:szCs w:val="28"/>
        </w:rPr>
        <w:t>%-os készültségi szint eléréséről</w:t>
      </w:r>
    </w:p>
    <w:p w14:paraId="12B327C5" w14:textId="77777777" w:rsidR="00815D1B" w:rsidRDefault="00815D1B" w:rsidP="00FC27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7EF02AD" w14:textId="77777777" w:rsidR="007F4525" w:rsidRPr="00FC2777" w:rsidRDefault="007F4525" w:rsidP="00FC27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E0976C5" w14:textId="77777777" w:rsidR="009E3C49" w:rsidRPr="00FC2777" w:rsidRDefault="009E3C49" w:rsidP="00FC2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1E6B56" w14:textId="0F8CD18B" w:rsidR="009E3C49" w:rsidRPr="00DA7362" w:rsidRDefault="009E3C49" w:rsidP="00FC2777">
      <w:pPr>
        <w:tabs>
          <w:tab w:val="left" w:pos="3119"/>
        </w:tabs>
        <w:spacing w:after="0" w:line="240" w:lineRule="auto"/>
        <w:ind w:left="3119" w:hanging="3119"/>
        <w:jc w:val="both"/>
        <w:rPr>
          <w:rFonts w:cstheme="minorHAnsi"/>
          <w:sz w:val="24"/>
          <w:szCs w:val="24"/>
        </w:rPr>
      </w:pPr>
      <w:r w:rsidRPr="00DA7362">
        <w:rPr>
          <w:rFonts w:cstheme="minorHAnsi"/>
          <w:b/>
          <w:bCs/>
          <w:sz w:val="24"/>
          <w:szCs w:val="24"/>
        </w:rPr>
        <w:t>Műszaki ellenőr</w:t>
      </w:r>
      <w:r w:rsidR="00045B3C" w:rsidRPr="00DA7362">
        <w:rPr>
          <w:rFonts w:cstheme="minorHAnsi"/>
          <w:b/>
          <w:bCs/>
          <w:sz w:val="24"/>
          <w:szCs w:val="24"/>
        </w:rPr>
        <w:t xml:space="preserve"> szervezet</w:t>
      </w:r>
      <w:r w:rsidRPr="00DA7362">
        <w:rPr>
          <w:rFonts w:cstheme="minorHAnsi"/>
          <w:b/>
          <w:bCs/>
          <w:sz w:val="24"/>
          <w:szCs w:val="24"/>
        </w:rPr>
        <w:t>:</w:t>
      </w:r>
      <w:r w:rsidRPr="00DA7362">
        <w:rPr>
          <w:rFonts w:cstheme="minorHAnsi"/>
          <w:sz w:val="24"/>
          <w:szCs w:val="24"/>
        </w:rPr>
        <w:tab/>
      </w:r>
      <w:r w:rsidR="00A61BD9">
        <w:rPr>
          <w:rFonts w:cstheme="minorHAnsi"/>
          <w:sz w:val="24"/>
          <w:szCs w:val="24"/>
        </w:rPr>
        <w:t>H.Q.C. Mérnökiroda</w:t>
      </w:r>
      <w:r w:rsidRPr="00DA7362">
        <w:rPr>
          <w:rFonts w:cstheme="minorHAnsi"/>
          <w:sz w:val="24"/>
          <w:szCs w:val="24"/>
        </w:rPr>
        <w:t xml:space="preserve"> Kft. (</w:t>
      </w:r>
      <w:r w:rsidR="00A61BD9">
        <w:rPr>
          <w:rFonts w:cstheme="minorHAnsi"/>
          <w:sz w:val="24"/>
          <w:szCs w:val="24"/>
        </w:rPr>
        <w:t>3860 Encs</w:t>
      </w:r>
      <w:r w:rsidR="00B42158" w:rsidRPr="00DA7362">
        <w:rPr>
          <w:rFonts w:cstheme="minorHAnsi"/>
          <w:sz w:val="24"/>
          <w:szCs w:val="24"/>
        </w:rPr>
        <w:t>,</w:t>
      </w:r>
      <w:r w:rsidR="00A61BD9">
        <w:rPr>
          <w:rFonts w:cstheme="minorHAnsi"/>
          <w:sz w:val="24"/>
          <w:szCs w:val="24"/>
        </w:rPr>
        <w:t xml:space="preserve"> Akácos út 2/c., adószám</w:t>
      </w:r>
      <w:r w:rsidRPr="00DA7362">
        <w:rPr>
          <w:rFonts w:cstheme="minorHAnsi"/>
          <w:sz w:val="24"/>
          <w:szCs w:val="24"/>
        </w:rPr>
        <w:t>:</w:t>
      </w:r>
      <w:r w:rsidR="00B42158" w:rsidRPr="00DA7362">
        <w:rPr>
          <w:rFonts w:cstheme="minorHAnsi"/>
          <w:sz w:val="24"/>
          <w:szCs w:val="24"/>
        </w:rPr>
        <w:t xml:space="preserve"> </w:t>
      </w:r>
      <w:r w:rsidR="00A61BD9">
        <w:rPr>
          <w:rFonts w:cstheme="minorHAnsi"/>
          <w:sz w:val="24"/>
          <w:szCs w:val="24"/>
        </w:rPr>
        <w:t>12741560</w:t>
      </w:r>
      <w:r w:rsidR="00B42158" w:rsidRPr="00DA7362">
        <w:rPr>
          <w:rFonts w:cstheme="minorHAnsi"/>
          <w:sz w:val="24"/>
          <w:szCs w:val="24"/>
        </w:rPr>
        <w:t>-2-05</w:t>
      </w:r>
      <w:r w:rsidRPr="00DA7362">
        <w:rPr>
          <w:rFonts w:cstheme="minorHAnsi"/>
          <w:sz w:val="24"/>
          <w:szCs w:val="24"/>
        </w:rPr>
        <w:t>)</w:t>
      </w:r>
    </w:p>
    <w:p w14:paraId="4608A12D" w14:textId="77777777" w:rsidR="009E3C49" w:rsidRPr="00DA7362" w:rsidRDefault="009E3C49" w:rsidP="00FC2777">
      <w:pPr>
        <w:tabs>
          <w:tab w:val="left" w:pos="1701"/>
        </w:tabs>
        <w:spacing w:after="0" w:line="240" w:lineRule="auto"/>
        <w:ind w:left="1701" w:hanging="1701"/>
        <w:jc w:val="both"/>
        <w:rPr>
          <w:rFonts w:cstheme="minorHAnsi"/>
          <w:sz w:val="24"/>
          <w:szCs w:val="24"/>
        </w:rPr>
      </w:pPr>
    </w:p>
    <w:p w14:paraId="541C1A81" w14:textId="4363CA26" w:rsidR="009E3C49" w:rsidRPr="00FC2777" w:rsidRDefault="009E3C49" w:rsidP="00FC2777">
      <w:pPr>
        <w:tabs>
          <w:tab w:val="left" w:pos="3119"/>
        </w:tabs>
        <w:spacing w:after="0" w:line="240" w:lineRule="auto"/>
        <w:ind w:left="3119" w:hanging="3119"/>
        <w:jc w:val="both"/>
        <w:rPr>
          <w:rFonts w:cstheme="minorHAnsi"/>
          <w:sz w:val="24"/>
          <w:szCs w:val="24"/>
        </w:rPr>
      </w:pPr>
      <w:r w:rsidRPr="00DA7362">
        <w:rPr>
          <w:rFonts w:cstheme="minorHAnsi"/>
          <w:b/>
          <w:bCs/>
          <w:sz w:val="24"/>
          <w:szCs w:val="24"/>
        </w:rPr>
        <w:t>Műszaki ellenőr</w:t>
      </w:r>
      <w:r w:rsidR="00045B3C" w:rsidRPr="00DA7362">
        <w:rPr>
          <w:rFonts w:cstheme="minorHAnsi"/>
          <w:b/>
          <w:bCs/>
          <w:sz w:val="24"/>
          <w:szCs w:val="24"/>
        </w:rPr>
        <w:t>ök</w:t>
      </w:r>
      <w:r w:rsidRPr="00DA7362">
        <w:rPr>
          <w:rFonts w:cstheme="minorHAnsi"/>
          <w:b/>
          <w:bCs/>
          <w:sz w:val="24"/>
          <w:szCs w:val="24"/>
        </w:rPr>
        <w:t>:</w:t>
      </w:r>
      <w:r w:rsidRPr="00DA7362">
        <w:rPr>
          <w:rFonts w:cstheme="minorHAnsi"/>
          <w:sz w:val="24"/>
          <w:szCs w:val="24"/>
        </w:rPr>
        <w:tab/>
      </w:r>
      <w:r w:rsidR="00A61BD9">
        <w:rPr>
          <w:rFonts w:cstheme="minorHAnsi"/>
          <w:sz w:val="24"/>
          <w:szCs w:val="24"/>
        </w:rPr>
        <w:t>Horváth Tamás</w:t>
      </w:r>
      <w:r w:rsidR="00D30E30" w:rsidRPr="00DA7362">
        <w:rPr>
          <w:rFonts w:cstheme="minorHAnsi"/>
          <w:sz w:val="24"/>
          <w:szCs w:val="24"/>
        </w:rPr>
        <w:t xml:space="preserve"> (NÜJ:</w:t>
      </w:r>
      <w:r w:rsidR="00A61BD9">
        <w:rPr>
          <w:rFonts w:cstheme="minorHAnsi"/>
          <w:sz w:val="24"/>
          <w:szCs w:val="24"/>
        </w:rPr>
        <w:t xml:space="preserve"> 617996343</w:t>
      </w:r>
      <w:r w:rsidR="00D30E30" w:rsidRPr="00DA7362">
        <w:rPr>
          <w:rFonts w:cstheme="minorHAnsi"/>
          <w:sz w:val="24"/>
          <w:szCs w:val="24"/>
        </w:rPr>
        <w:t>)</w:t>
      </w:r>
      <w:r w:rsidR="00D30E30" w:rsidRPr="00FC2777">
        <w:rPr>
          <w:rFonts w:cstheme="minorHAnsi"/>
          <w:sz w:val="24"/>
          <w:szCs w:val="24"/>
        </w:rPr>
        <w:t xml:space="preserve"> </w:t>
      </w:r>
    </w:p>
    <w:p w14:paraId="5531BAED" w14:textId="77777777" w:rsidR="009E3C49" w:rsidRPr="00FC2777" w:rsidRDefault="009E3C49" w:rsidP="00FC2777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C2777">
        <w:rPr>
          <w:rFonts w:cstheme="minorHAnsi"/>
          <w:sz w:val="24"/>
          <w:szCs w:val="24"/>
        </w:rPr>
        <w:tab/>
      </w:r>
    </w:p>
    <w:p w14:paraId="6FDCFDCC" w14:textId="77777777" w:rsidR="009E3C49" w:rsidRPr="00FC2777" w:rsidRDefault="009E3C49" w:rsidP="00FC2777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0163F0" w14:textId="1C08FA58" w:rsidR="007D76A8" w:rsidRPr="00FC2777" w:rsidRDefault="00A61BD9" w:rsidP="00FC2777">
      <w:pPr>
        <w:tabs>
          <w:tab w:val="left" w:pos="3119"/>
        </w:tabs>
        <w:spacing w:after="0" w:line="240" w:lineRule="auto"/>
        <w:ind w:left="3119" w:hanging="3119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Megbízó</w:t>
      </w:r>
      <w:r w:rsidR="007D76A8" w:rsidRPr="00FC2777">
        <w:rPr>
          <w:rFonts w:cstheme="minorHAnsi"/>
          <w:b/>
          <w:bCs/>
          <w:sz w:val="24"/>
          <w:szCs w:val="24"/>
        </w:rPr>
        <w:t>:</w:t>
      </w:r>
      <w:r w:rsidR="005024F0" w:rsidRPr="00FC2777">
        <w:rPr>
          <w:rFonts w:cstheme="minorHAnsi"/>
          <w:b/>
          <w:bCs/>
          <w:sz w:val="24"/>
          <w:szCs w:val="24"/>
        </w:rPr>
        <w:t xml:space="preserve"> </w:t>
      </w:r>
      <w:r w:rsidR="005024F0" w:rsidRPr="00FC2777">
        <w:rPr>
          <w:rFonts w:cstheme="minorHAnsi"/>
          <w:b/>
          <w:bCs/>
          <w:sz w:val="24"/>
          <w:szCs w:val="24"/>
        </w:rPr>
        <w:tab/>
      </w:r>
      <w:r w:rsidR="001A1DD0">
        <w:rPr>
          <w:rFonts w:cstheme="minorHAnsi"/>
          <w:sz w:val="24"/>
          <w:szCs w:val="24"/>
        </w:rPr>
        <w:t>Hejce</w:t>
      </w:r>
      <w:r w:rsidR="00D30E30" w:rsidRPr="00FC2777">
        <w:rPr>
          <w:rFonts w:cstheme="minorHAnsi"/>
          <w:sz w:val="24"/>
          <w:szCs w:val="24"/>
        </w:rPr>
        <w:t xml:space="preserve"> Község </w:t>
      </w:r>
      <w:r w:rsidR="007D76A8" w:rsidRPr="00FC2777">
        <w:rPr>
          <w:rFonts w:cstheme="minorHAnsi"/>
          <w:sz w:val="24"/>
          <w:szCs w:val="24"/>
        </w:rPr>
        <w:t>Önkormányzata (</w:t>
      </w:r>
      <w:r w:rsidR="001A1DD0">
        <w:rPr>
          <w:rFonts w:cstheme="minorHAnsi"/>
          <w:sz w:val="24"/>
          <w:szCs w:val="24"/>
        </w:rPr>
        <w:t>3892 Hejce, Fő út 5</w:t>
      </w:r>
      <w:r>
        <w:rPr>
          <w:rFonts w:cstheme="minorHAnsi"/>
          <w:sz w:val="24"/>
          <w:szCs w:val="24"/>
        </w:rPr>
        <w:t>.</w:t>
      </w:r>
      <w:r w:rsidR="007D76A8" w:rsidRPr="00FC2777">
        <w:rPr>
          <w:rFonts w:cstheme="minorHAnsi"/>
          <w:sz w:val="24"/>
          <w:szCs w:val="24"/>
        </w:rPr>
        <w:t xml:space="preserve">; adószám: </w:t>
      </w:r>
      <w:r w:rsidR="001A1DD0">
        <w:rPr>
          <w:rFonts w:cstheme="minorHAnsi"/>
          <w:sz w:val="24"/>
          <w:szCs w:val="24"/>
        </w:rPr>
        <w:t>15546261-1-05</w:t>
      </w:r>
      <w:r w:rsidR="007D76A8" w:rsidRPr="00FC2777">
        <w:rPr>
          <w:rFonts w:cstheme="minorHAnsi"/>
          <w:sz w:val="24"/>
          <w:szCs w:val="24"/>
        </w:rPr>
        <w:t xml:space="preserve">, képviseli: </w:t>
      </w:r>
      <w:r w:rsidR="001A1DD0">
        <w:rPr>
          <w:rFonts w:cstheme="minorHAnsi"/>
          <w:sz w:val="24"/>
          <w:szCs w:val="24"/>
        </w:rPr>
        <w:t>Lévai István</w:t>
      </w:r>
      <w:r w:rsidR="00B92EB2" w:rsidRPr="00FC2777">
        <w:rPr>
          <w:rFonts w:cstheme="minorHAnsi"/>
          <w:sz w:val="24"/>
          <w:szCs w:val="24"/>
        </w:rPr>
        <w:t xml:space="preserve"> </w:t>
      </w:r>
      <w:r w:rsidR="007D76A8" w:rsidRPr="00FC2777">
        <w:rPr>
          <w:rFonts w:cstheme="minorHAnsi"/>
          <w:sz w:val="24"/>
          <w:szCs w:val="24"/>
        </w:rPr>
        <w:t>polgármester)</w:t>
      </w:r>
    </w:p>
    <w:p w14:paraId="2C63A629" w14:textId="77777777" w:rsidR="007D76A8" w:rsidRPr="00FC2777" w:rsidRDefault="007D76A8" w:rsidP="00FC2777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EA40AD" w14:textId="7785D674" w:rsidR="009E3C49" w:rsidRPr="00FC2777" w:rsidRDefault="009E3C49" w:rsidP="001A1DD0">
      <w:pPr>
        <w:tabs>
          <w:tab w:val="left" w:pos="3119"/>
        </w:tabs>
        <w:spacing w:after="0" w:line="240" w:lineRule="auto"/>
        <w:ind w:left="3119" w:hanging="3119"/>
        <w:jc w:val="both"/>
        <w:rPr>
          <w:rFonts w:cstheme="minorHAnsi"/>
          <w:sz w:val="24"/>
          <w:szCs w:val="24"/>
        </w:rPr>
      </w:pPr>
      <w:r w:rsidRPr="00FC2777">
        <w:rPr>
          <w:rFonts w:cstheme="minorHAnsi"/>
          <w:b/>
          <w:bCs/>
          <w:sz w:val="24"/>
          <w:szCs w:val="24"/>
        </w:rPr>
        <w:t>Beruházás megnevezése:</w:t>
      </w:r>
      <w:r w:rsidRPr="00FC2777">
        <w:rPr>
          <w:rFonts w:cstheme="minorHAnsi"/>
          <w:sz w:val="24"/>
          <w:szCs w:val="24"/>
        </w:rPr>
        <w:tab/>
        <w:t>„</w:t>
      </w:r>
      <w:r w:rsidR="001A1DD0" w:rsidRPr="001A1DD0">
        <w:rPr>
          <w:rFonts w:cstheme="minorHAnsi"/>
          <w:sz w:val="24"/>
          <w:szCs w:val="24"/>
        </w:rPr>
        <w:t>Települési környezetvédelmi infrastruktúra-fejlesztés Hejcén</w:t>
      </w:r>
      <w:r w:rsidRPr="00FC2777">
        <w:rPr>
          <w:rFonts w:cstheme="minorHAnsi"/>
          <w:sz w:val="24"/>
          <w:szCs w:val="24"/>
        </w:rPr>
        <w:t>” elnevezés</w:t>
      </w:r>
      <w:r w:rsidR="00B40917" w:rsidRPr="00FC2777">
        <w:rPr>
          <w:rFonts w:cstheme="minorHAnsi"/>
          <w:sz w:val="24"/>
          <w:szCs w:val="24"/>
        </w:rPr>
        <w:t xml:space="preserve">ű és </w:t>
      </w:r>
      <w:r w:rsidR="00B92EB2" w:rsidRPr="00FC2777">
        <w:rPr>
          <w:rFonts w:cstheme="minorHAnsi"/>
          <w:sz w:val="24"/>
          <w:szCs w:val="24"/>
        </w:rPr>
        <w:t>TOP-</w:t>
      </w:r>
      <w:r w:rsidR="00A61BD9">
        <w:rPr>
          <w:rFonts w:cstheme="minorHAnsi"/>
          <w:sz w:val="24"/>
          <w:szCs w:val="24"/>
        </w:rPr>
        <w:t>2.1.3-16-BO1-2017-000</w:t>
      </w:r>
      <w:r w:rsidR="001A1DD0">
        <w:rPr>
          <w:rFonts w:cstheme="minorHAnsi"/>
          <w:sz w:val="24"/>
          <w:szCs w:val="24"/>
        </w:rPr>
        <w:t>16</w:t>
      </w:r>
      <w:r w:rsidR="00BC57CE" w:rsidRPr="00FC2777">
        <w:rPr>
          <w:rFonts w:cstheme="minorHAnsi"/>
          <w:sz w:val="24"/>
          <w:szCs w:val="24"/>
        </w:rPr>
        <w:t xml:space="preserve"> </w:t>
      </w:r>
      <w:r w:rsidR="002D31F5" w:rsidRPr="00FC2777">
        <w:rPr>
          <w:rFonts w:cstheme="minorHAnsi"/>
          <w:sz w:val="24"/>
          <w:szCs w:val="24"/>
        </w:rPr>
        <w:t xml:space="preserve">azonosító számú projekt keretében kivitelezési </w:t>
      </w:r>
      <w:r w:rsidR="00A61BD9">
        <w:rPr>
          <w:rFonts w:cstheme="minorHAnsi"/>
          <w:sz w:val="24"/>
          <w:szCs w:val="24"/>
        </w:rPr>
        <w:t>munkálatok</w:t>
      </w:r>
    </w:p>
    <w:p w14:paraId="06BFCECB" w14:textId="77777777" w:rsidR="00FC141B" w:rsidRPr="00FC2777" w:rsidRDefault="00FC141B" w:rsidP="00FC2777">
      <w:pPr>
        <w:tabs>
          <w:tab w:val="left" w:pos="3119"/>
        </w:tabs>
        <w:spacing w:after="0" w:line="240" w:lineRule="auto"/>
        <w:ind w:left="3119" w:hanging="3119"/>
        <w:jc w:val="both"/>
        <w:rPr>
          <w:rFonts w:cstheme="minorHAnsi"/>
          <w:sz w:val="24"/>
          <w:szCs w:val="24"/>
        </w:rPr>
      </w:pPr>
    </w:p>
    <w:p w14:paraId="076D0017" w14:textId="77777777" w:rsidR="00FC141B" w:rsidRPr="00FC2777" w:rsidRDefault="00FC141B" w:rsidP="00FC2777">
      <w:pPr>
        <w:tabs>
          <w:tab w:val="left" w:pos="3119"/>
        </w:tabs>
        <w:spacing w:after="0" w:line="240" w:lineRule="auto"/>
        <w:ind w:left="3119" w:hanging="3119"/>
        <w:jc w:val="both"/>
        <w:rPr>
          <w:rFonts w:cstheme="minorHAnsi"/>
          <w:b/>
          <w:bCs/>
          <w:sz w:val="24"/>
          <w:szCs w:val="24"/>
        </w:rPr>
      </w:pPr>
      <w:r w:rsidRPr="00FC2777">
        <w:rPr>
          <w:rFonts w:cstheme="minorHAnsi"/>
          <w:b/>
          <w:bCs/>
          <w:sz w:val="24"/>
          <w:szCs w:val="24"/>
        </w:rPr>
        <w:t>A beruházás keretében megvalósítandó műszaki tartalom, szerződés szerint:</w:t>
      </w:r>
    </w:p>
    <w:p w14:paraId="0C386EA3" w14:textId="5F7AC2DC" w:rsidR="00FC141B" w:rsidRDefault="001A1DD0" w:rsidP="0070707F">
      <w:pPr>
        <w:tabs>
          <w:tab w:val="left" w:pos="0"/>
        </w:tabs>
        <w:spacing w:after="0" w:line="240" w:lineRule="auto"/>
        <w:ind w:hang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Burkolt csapadékvíz elvezető árkok kialakítása a Fő úton, Kossuth úton, Rákóczi úton</w:t>
      </w:r>
      <w:r w:rsidR="0070707F">
        <w:rPr>
          <w:rFonts w:cstheme="minorHAnsi"/>
          <w:sz w:val="24"/>
          <w:szCs w:val="24"/>
        </w:rPr>
        <w:t>.</w:t>
      </w:r>
    </w:p>
    <w:p w14:paraId="779D6A48" w14:textId="77777777" w:rsidR="0070707F" w:rsidRPr="00FC2777" w:rsidRDefault="0070707F" w:rsidP="00FC2777">
      <w:pPr>
        <w:tabs>
          <w:tab w:val="left" w:pos="3119"/>
        </w:tabs>
        <w:spacing w:after="0" w:line="240" w:lineRule="auto"/>
        <w:ind w:left="3119" w:hanging="3119"/>
        <w:jc w:val="both"/>
        <w:rPr>
          <w:rFonts w:cstheme="minorHAnsi"/>
          <w:sz w:val="24"/>
          <w:szCs w:val="24"/>
        </w:rPr>
      </w:pPr>
    </w:p>
    <w:p w14:paraId="6BF909CD" w14:textId="6888C7E0" w:rsidR="002D31F5" w:rsidRPr="001F30D8" w:rsidRDefault="00AB27AF" w:rsidP="00FC2777">
      <w:pPr>
        <w:pStyle w:val="Default"/>
        <w:rPr>
          <w:rFonts w:asciiTheme="minorHAnsi" w:hAnsiTheme="minorHAnsi" w:cstheme="minorHAnsi"/>
          <w:color w:val="auto"/>
        </w:rPr>
      </w:pPr>
      <w:r w:rsidRPr="00FC2777">
        <w:rPr>
          <w:rFonts w:asciiTheme="minorHAnsi" w:hAnsiTheme="minorHAnsi" w:cstheme="minorHAnsi"/>
          <w:b/>
          <w:bCs/>
        </w:rPr>
        <w:t>Építési engedély száma:</w:t>
      </w:r>
      <w:r w:rsidRPr="00FC2777">
        <w:rPr>
          <w:rFonts w:asciiTheme="minorHAnsi" w:hAnsiTheme="minorHAnsi" w:cstheme="minorHAnsi"/>
        </w:rPr>
        <w:tab/>
      </w:r>
      <w:r w:rsidR="003B01B0" w:rsidRPr="001F30D8">
        <w:rPr>
          <w:rFonts w:asciiTheme="minorHAnsi" w:hAnsiTheme="minorHAnsi" w:cstheme="minorHAnsi"/>
          <w:color w:val="auto"/>
        </w:rPr>
        <w:t xml:space="preserve">     </w:t>
      </w:r>
      <w:r w:rsidR="001F30D8" w:rsidRPr="001F30D8">
        <w:rPr>
          <w:rFonts w:asciiTheme="minorHAnsi" w:hAnsiTheme="minorHAnsi" w:cstheme="minorHAnsi"/>
          <w:color w:val="auto"/>
        </w:rPr>
        <w:t>35500/4041/2019</w:t>
      </w:r>
    </w:p>
    <w:p w14:paraId="4BF9EC37" w14:textId="2C602F88" w:rsidR="00AB27AF" w:rsidRPr="00FC2777" w:rsidRDefault="00AB27AF" w:rsidP="00FC2777">
      <w:pPr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cstheme="minorHAnsi"/>
          <w:sz w:val="24"/>
          <w:szCs w:val="24"/>
        </w:rPr>
      </w:pPr>
      <w:r w:rsidRPr="00FC2777">
        <w:rPr>
          <w:rFonts w:cstheme="minorHAnsi"/>
          <w:b/>
          <w:bCs/>
          <w:sz w:val="24"/>
          <w:szCs w:val="24"/>
        </w:rPr>
        <w:t>Tervező (fővállalkozó):</w:t>
      </w:r>
      <w:r w:rsidRPr="00FC2777">
        <w:rPr>
          <w:rFonts w:cstheme="minorHAnsi"/>
          <w:sz w:val="24"/>
          <w:szCs w:val="24"/>
        </w:rPr>
        <w:tab/>
      </w:r>
      <w:r w:rsidR="001F30D8">
        <w:rPr>
          <w:rFonts w:cstheme="minorHAnsi"/>
          <w:sz w:val="24"/>
          <w:szCs w:val="24"/>
        </w:rPr>
        <w:t>TRANSDOWELL Ipari, Kereskedelmi és Szolgáltató Kft</w:t>
      </w:r>
      <w:r w:rsidR="002C7FD0" w:rsidRPr="00FC2777">
        <w:rPr>
          <w:rFonts w:cstheme="minorHAnsi"/>
          <w:sz w:val="24"/>
          <w:szCs w:val="24"/>
        </w:rPr>
        <w:t xml:space="preserve">. (székhely: </w:t>
      </w:r>
      <w:r w:rsidR="001F30D8">
        <w:rPr>
          <w:rFonts w:cstheme="minorHAnsi"/>
          <w:sz w:val="24"/>
          <w:szCs w:val="24"/>
        </w:rPr>
        <w:t xml:space="preserve">3527 </w:t>
      </w:r>
      <w:r w:rsidR="0070707F">
        <w:rPr>
          <w:rFonts w:cstheme="minorHAnsi"/>
          <w:sz w:val="24"/>
          <w:szCs w:val="24"/>
        </w:rPr>
        <w:t xml:space="preserve">Miskolc, </w:t>
      </w:r>
      <w:r w:rsidR="001F30D8">
        <w:rPr>
          <w:rFonts w:cstheme="minorHAnsi"/>
          <w:sz w:val="24"/>
          <w:szCs w:val="24"/>
        </w:rPr>
        <w:t>Tüzér utca 12.</w:t>
      </w:r>
      <w:r w:rsidR="006F7F62" w:rsidRPr="00FC2777">
        <w:rPr>
          <w:rFonts w:cstheme="minorHAnsi"/>
          <w:sz w:val="24"/>
          <w:szCs w:val="24"/>
        </w:rPr>
        <w:t xml:space="preserve">, adószám: </w:t>
      </w:r>
      <w:r w:rsidR="001F30D8">
        <w:rPr>
          <w:rFonts w:cstheme="minorHAnsi"/>
          <w:sz w:val="24"/>
          <w:szCs w:val="24"/>
        </w:rPr>
        <w:t>11828707-2-05</w:t>
      </w:r>
      <w:r w:rsidR="006F7F62" w:rsidRPr="00FC2777">
        <w:rPr>
          <w:rFonts w:cstheme="minorHAnsi"/>
          <w:sz w:val="24"/>
          <w:szCs w:val="24"/>
        </w:rPr>
        <w:t>,</w:t>
      </w:r>
      <w:r w:rsidR="002C7FD0" w:rsidRPr="00FC2777">
        <w:rPr>
          <w:rFonts w:cstheme="minorHAnsi"/>
          <w:sz w:val="24"/>
          <w:szCs w:val="24"/>
        </w:rPr>
        <w:t xml:space="preserve"> képviseli: </w:t>
      </w:r>
      <w:r w:rsidR="001F30D8">
        <w:rPr>
          <w:rFonts w:cstheme="minorHAnsi"/>
          <w:sz w:val="24"/>
          <w:szCs w:val="24"/>
        </w:rPr>
        <w:t>Fábián Mária, felelős tervező</w:t>
      </w:r>
      <w:r w:rsidR="002C7FD0" w:rsidRPr="00FC2777">
        <w:rPr>
          <w:rFonts w:cstheme="minorHAnsi"/>
          <w:sz w:val="24"/>
          <w:szCs w:val="24"/>
        </w:rPr>
        <w:t xml:space="preserve"> – </w:t>
      </w:r>
      <w:r w:rsidR="006F7F62" w:rsidRPr="00FC2777">
        <w:rPr>
          <w:rFonts w:cstheme="minorHAnsi"/>
          <w:sz w:val="24"/>
          <w:szCs w:val="24"/>
        </w:rPr>
        <w:t xml:space="preserve">engedélyszám: </w:t>
      </w:r>
      <w:r w:rsidR="00B667B6">
        <w:rPr>
          <w:rFonts w:cstheme="minorHAnsi"/>
          <w:sz w:val="24"/>
          <w:szCs w:val="24"/>
        </w:rPr>
        <w:t>V</w:t>
      </w:r>
      <w:r w:rsidR="001F30D8">
        <w:rPr>
          <w:rFonts w:cstheme="minorHAnsi"/>
          <w:sz w:val="24"/>
          <w:szCs w:val="24"/>
        </w:rPr>
        <w:t>Z</w:t>
      </w:r>
      <w:r w:rsidR="00B667B6">
        <w:rPr>
          <w:rFonts w:cstheme="minorHAnsi"/>
          <w:sz w:val="24"/>
          <w:szCs w:val="24"/>
        </w:rPr>
        <w:t>-T</w:t>
      </w:r>
      <w:r w:rsidR="001F30D8">
        <w:rPr>
          <w:rFonts w:cstheme="minorHAnsi"/>
          <w:sz w:val="24"/>
          <w:szCs w:val="24"/>
        </w:rPr>
        <w:t>-1151/05</w:t>
      </w:r>
      <w:r w:rsidR="006F7F62" w:rsidRPr="00FC2777">
        <w:rPr>
          <w:rFonts w:cstheme="minorHAnsi"/>
          <w:sz w:val="24"/>
          <w:szCs w:val="24"/>
        </w:rPr>
        <w:t>)</w:t>
      </w:r>
    </w:p>
    <w:p w14:paraId="4DE7E5CD" w14:textId="77777777" w:rsidR="00AB27AF" w:rsidRPr="00FC2777" w:rsidRDefault="00AB27AF" w:rsidP="00FC2777">
      <w:pPr>
        <w:tabs>
          <w:tab w:val="left" w:pos="3119"/>
        </w:tabs>
        <w:spacing w:after="0" w:line="240" w:lineRule="auto"/>
        <w:ind w:left="3119" w:hanging="3119"/>
        <w:jc w:val="both"/>
        <w:rPr>
          <w:rFonts w:cstheme="minorHAnsi"/>
          <w:sz w:val="24"/>
          <w:szCs w:val="24"/>
        </w:rPr>
      </w:pPr>
    </w:p>
    <w:p w14:paraId="5467D1EC" w14:textId="0E771577" w:rsidR="002D31F5" w:rsidRDefault="002D31F5" w:rsidP="00FC2777">
      <w:pPr>
        <w:tabs>
          <w:tab w:val="left" w:pos="3119"/>
        </w:tabs>
        <w:spacing w:after="0" w:line="240" w:lineRule="auto"/>
        <w:ind w:left="3119" w:hanging="3119"/>
        <w:jc w:val="both"/>
        <w:rPr>
          <w:rFonts w:cstheme="minorHAnsi"/>
          <w:sz w:val="24"/>
          <w:szCs w:val="24"/>
        </w:rPr>
      </w:pPr>
      <w:r w:rsidRPr="00FC2777">
        <w:rPr>
          <w:rFonts w:cstheme="minorHAnsi"/>
          <w:b/>
          <w:bCs/>
          <w:sz w:val="24"/>
          <w:szCs w:val="24"/>
        </w:rPr>
        <w:t>Kivitelező:</w:t>
      </w:r>
      <w:r w:rsidR="004950B9" w:rsidRPr="00FC2777">
        <w:rPr>
          <w:rFonts w:cstheme="minorHAnsi"/>
          <w:sz w:val="24"/>
          <w:szCs w:val="24"/>
        </w:rPr>
        <w:tab/>
      </w:r>
      <w:r w:rsidR="001F30D8">
        <w:rPr>
          <w:rFonts w:cstheme="minorHAnsi"/>
          <w:sz w:val="24"/>
          <w:szCs w:val="24"/>
        </w:rPr>
        <w:t>MISA ÉPÍTŐIPARI, KERESKEDELMI ÉS SZOLGÁLTATÓ KFT.</w:t>
      </w:r>
      <w:r w:rsidR="004950B9" w:rsidRPr="00FC2777">
        <w:rPr>
          <w:rFonts w:cstheme="minorHAnsi"/>
          <w:sz w:val="24"/>
          <w:szCs w:val="24"/>
        </w:rPr>
        <w:t xml:space="preserve"> (</w:t>
      </w:r>
      <w:r w:rsidR="00134E03" w:rsidRPr="00FC2777">
        <w:rPr>
          <w:rFonts w:cstheme="minorHAnsi"/>
          <w:sz w:val="24"/>
          <w:szCs w:val="24"/>
        </w:rPr>
        <w:t xml:space="preserve">székhely: </w:t>
      </w:r>
      <w:r w:rsidR="00B667B6">
        <w:rPr>
          <w:rFonts w:cstheme="minorHAnsi"/>
          <w:sz w:val="24"/>
          <w:szCs w:val="24"/>
        </w:rPr>
        <w:t xml:space="preserve">3860 Encs, </w:t>
      </w:r>
      <w:r w:rsidR="001F30D8">
        <w:rPr>
          <w:rFonts w:cstheme="minorHAnsi"/>
          <w:sz w:val="24"/>
          <w:szCs w:val="24"/>
        </w:rPr>
        <w:t>Váci Mihály út 40.</w:t>
      </w:r>
      <w:r w:rsidR="00134E03" w:rsidRPr="00FC2777">
        <w:rPr>
          <w:rFonts w:cstheme="minorHAnsi"/>
          <w:sz w:val="24"/>
          <w:szCs w:val="24"/>
        </w:rPr>
        <w:t xml:space="preserve">, </w:t>
      </w:r>
      <w:r w:rsidR="004950B9" w:rsidRPr="00FC2777">
        <w:rPr>
          <w:rFonts w:cstheme="minorHAnsi"/>
          <w:sz w:val="24"/>
          <w:szCs w:val="24"/>
        </w:rPr>
        <w:t>adószám:</w:t>
      </w:r>
      <w:r w:rsidR="002C7FD0" w:rsidRPr="00FC2777">
        <w:rPr>
          <w:rFonts w:cstheme="minorHAnsi"/>
          <w:sz w:val="24"/>
          <w:szCs w:val="24"/>
        </w:rPr>
        <w:t xml:space="preserve"> </w:t>
      </w:r>
      <w:r w:rsidR="001F30D8">
        <w:rPr>
          <w:rFonts w:cstheme="minorHAnsi"/>
          <w:sz w:val="24"/>
          <w:szCs w:val="24"/>
        </w:rPr>
        <w:t>13281636-2-05</w:t>
      </w:r>
      <w:r w:rsidR="004950B9" w:rsidRPr="00FC2777">
        <w:rPr>
          <w:rFonts w:cstheme="minorHAnsi"/>
          <w:sz w:val="24"/>
          <w:szCs w:val="24"/>
        </w:rPr>
        <w:t xml:space="preserve">, cégjegyzékszám: </w:t>
      </w:r>
      <w:r w:rsidR="001F30D8">
        <w:rPr>
          <w:rFonts w:cstheme="minorHAnsi"/>
          <w:sz w:val="24"/>
          <w:szCs w:val="24"/>
        </w:rPr>
        <w:t>05-09-011325</w:t>
      </w:r>
      <w:r w:rsidR="004950B9" w:rsidRPr="00FC2777">
        <w:rPr>
          <w:rFonts w:cstheme="minorHAnsi"/>
          <w:sz w:val="24"/>
          <w:szCs w:val="24"/>
        </w:rPr>
        <w:t xml:space="preserve">), képviseli: </w:t>
      </w:r>
      <w:r w:rsidR="001F30D8">
        <w:rPr>
          <w:rFonts w:cstheme="minorHAnsi"/>
          <w:sz w:val="24"/>
          <w:szCs w:val="24"/>
        </w:rPr>
        <w:t>Dojcsák Mihály</w:t>
      </w:r>
      <w:r w:rsidR="004950B9" w:rsidRPr="00FC2777">
        <w:rPr>
          <w:rFonts w:cstheme="minorHAnsi"/>
          <w:sz w:val="24"/>
          <w:szCs w:val="24"/>
        </w:rPr>
        <w:t xml:space="preserve">, ügyvezető </w:t>
      </w:r>
    </w:p>
    <w:p w14:paraId="2DED2C84" w14:textId="77777777" w:rsidR="005024F0" w:rsidRPr="00FC2777" w:rsidRDefault="005024F0" w:rsidP="00FC2777">
      <w:pPr>
        <w:tabs>
          <w:tab w:val="left" w:pos="3119"/>
        </w:tabs>
        <w:spacing w:after="0" w:line="240" w:lineRule="auto"/>
        <w:ind w:left="3119" w:hanging="3119"/>
        <w:jc w:val="both"/>
        <w:rPr>
          <w:rFonts w:cstheme="minorHAnsi"/>
          <w:sz w:val="24"/>
          <w:szCs w:val="24"/>
        </w:rPr>
      </w:pPr>
    </w:p>
    <w:p w14:paraId="7ED19F5D" w14:textId="77777777" w:rsidR="009C31B1" w:rsidRPr="00FC2777" w:rsidRDefault="005024F0" w:rsidP="00FC2777">
      <w:pPr>
        <w:tabs>
          <w:tab w:val="left" w:pos="3119"/>
        </w:tabs>
        <w:spacing w:after="0" w:line="240" w:lineRule="auto"/>
        <w:ind w:left="3119" w:hanging="3119"/>
        <w:jc w:val="both"/>
        <w:rPr>
          <w:rFonts w:cstheme="minorHAnsi"/>
          <w:b/>
          <w:bCs/>
          <w:sz w:val="24"/>
          <w:szCs w:val="24"/>
        </w:rPr>
      </w:pPr>
      <w:r w:rsidRPr="00FC2777">
        <w:rPr>
          <w:rFonts w:cstheme="minorHAnsi"/>
          <w:b/>
          <w:bCs/>
          <w:sz w:val="24"/>
          <w:szCs w:val="24"/>
        </w:rPr>
        <w:t>Szerződés szerinti fizetési ütemezés:</w:t>
      </w:r>
    </w:p>
    <w:p w14:paraId="47465DEB" w14:textId="77777777" w:rsidR="007F4525" w:rsidRDefault="007F4525" w:rsidP="00FC2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62548B" w14:textId="7DF73166" w:rsidR="003D7EEE" w:rsidRPr="00FC2777" w:rsidRDefault="003D7EEE" w:rsidP="00FC27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2777">
        <w:rPr>
          <w:rFonts w:cstheme="minorHAnsi"/>
          <w:sz w:val="24"/>
          <w:szCs w:val="24"/>
        </w:rPr>
        <w:t xml:space="preserve">Vállalkozó a szerződés szerint összesen </w:t>
      </w:r>
      <w:r w:rsidR="00B667B6">
        <w:rPr>
          <w:rFonts w:cstheme="minorHAnsi"/>
          <w:sz w:val="24"/>
          <w:szCs w:val="24"/>
        </w:rPr>
        <w:t>4</w:t>
      </w:r>
      <w:r w:rsidRPr="00FC2777">
        <w:rPr>
          <w:rFonts w:cstheme="minorHAnsi"/>
          <w:sz w:val="24"/>
          <w:szCs w:val="24"/>
        </w:rPr>
        <w:t xml:space="preserve"> számla (</w:t>
      </w:r>
      <w:r w:rsidR="00B667B6">
        <w:rPr>
          <w:rFonts w:cstheme="minorHAnsi"/>
          <w:sz w:val="24"/>
          <w:szCs w:val="24"/>
        </w:rPr>
        <w:t>3</w:t>
      </w:r>
      <w:r w:rsidRPr="00FC2777">
        <w:rPr>
          <w:rFonts w:cstheme="minorHAnsi"/>
          <w:sz w:val="24"/>
          <w:szCs w:val="24"/>
        </w:rPr>
        <w:t xml:space="preserve"> részszámla és 1 végszámla) benyújtására jogosult.</w:t>
      </w:r>
    </w:p>
    <w:p w14:paraId="147BE83F" w14:textId="4A6E1631" w:rsidR="00D40987" w:rsidRPr="00FC2777" w:rsidRDefault="003D7EEE" w:rsidP="00FC27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2777">
        <w:rPr>
          <w:rFonts w:cstheme="minorHAnsi"/>
          <w:sz w:val="24"/>
          <w:szCs w:val="24"/>
        </w:rPr>
        <w:t>A részszámlák 2</w:t>
      </w:r>
      <w:r w:rsidR="00B667B6">
        <w:rPr>
          <w:rFonts w:cstheme="minorHAnsi"/>
          <w:sz w:val="24"/>
          <w:szCs w:val="24"/>
        </w:rPr>
        <w:t>0%, 40%, 60</w:t>
      </w:r>
      <w:r w:rsidRPr="00FC2777">
        <w:rPr>
          <w:rFonts w:cstheme="minorHAnsi"/>
          <w:sz w:val="24"/>
          <w:szCs w:val="24"/>
        </w:rPr>
        <w:t>%</w:t>
      </w:r>
      <w:r w:rsidR="00B667B6">
        <w:rPr>
          <w:rFonts w:cstheme="minorHAnsi"/>
          <w:sz w:val="24"/>
          <w:szCs w:val="24"/>
        </w:rPr>
        <w:t>, 10</w:t>
      </w:r>
      <w:r w:rsidR="00D40987" w:rsidRPr="00FC2777">
        <w:rPr>
          <w:rFonts w:cstheme="minorHAnsi"/>
          <w:sz w:val="24"/>
          <w:szCs w:val="24"/>
        </w:rPr>
        <w:t>0%</w:t>
      </w:r>
      <w:r w:rsidR="00B667B6">
        <w:rPr>
          <w:rFonts w:cstheme="minorHAnsi"/>
          <w:sz w:val="24"/>
          <w:szCs w:val="24"/>
        </w:rPr>
        <w:t xml:space="preserve">-ot elérő igazolt </w:t>
      </w:r>
      <w:r w:rsidRPr="00FC2777">
        <w:rPr>
          <w:rFonts w:cstheme="minorHAnsi"/>
          <w:sz w:val="24"/>
          <w:szCs w:val="24"/>
        </w:rPr>
        <w:t>teljesítés esetén állíthatók ki</w:t>
      </w:r>
      <w:r w:rsidR="00D40987" w:rsidRPr="00FC2777">
        <w:rPr>
          <w:rFonts w:cstheme="minorHAnsi"/>
          <w:sz w:val="24"/>
          <w:szCs w:val="24"/>
        </w:rPr>
        <w:t>.</w:t>
      </w:r>
    </w:p>
    <w:p w14:paraId="310C8E51" w14:textId="77777777" w:rsidR="00F74F1E" w:rsidRPr="00F74F1E" w:rsidRDefault="00F74F1E" w:rsidP="00F74F1E">
      <w:pPr>
        <w:tabs>
          <w:tab w:val="left" w:pos="1418"/>
          <w:tab w:val="left" w:pos="1985"/>
          <w:tab w:val="left" w:pos="2552"/>
          <w:tab w:val="left" w:pos="3261"/>
          <w:tab w:val="left" w:pos="3828"/>
          <w:tab w:val="left" w:pos="4536"/>
          <w:tab w:val="left" w:pos="5812"/>
          <w:tab w:val="left" w:pos="6521"/>
          <w:tab w:val="left" w:pos="8647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F74F1E">
        <w:rPr>
          <w:rFonts w:cstheme="minorHAnsi"/>
          <w:sz w:val="24"/>
          <w:szCs w:val="24"/>
        </w:rPr>
        <w:t>Vállalkozó csak jogosult, de nem köteles a fizetési ütemezés szerint eljárni, azzal, hogy választása szerint a fentiek szerinti egyes részszámlákat elhagyhatja, és a következő részszámla – adott esetben végszámla – szerinti teljesítési arányához igazodó lehet a számla ellenértéke. Vállalkozó az ütemezésen felüli további részszámlázási lehetőséggel nem élhet.</w:t>
      </w:r>
    </w:p>
    <w:p w14:paraId="46DC6D38" w14:textId="77777777" w:rsidR="00FE6CA5" w:rsidRPr="00FC2777" w:rsidRDefault="00FE6CA5" w:rsidP="00FC2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298CF6" w14:textId="7F832122" w:rsidR="00FC2777" w:rsidRPr="00FC2777" w:rsidRDefault="00DE3F5A" w:rsidP="00FC27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2777">
        <w:rPr>
          <w:rFonts w:cstheme="minorHAnsi"/>
          <w:sz w:val="24"/>
          <w:szCs w:val="24"/>
        </w:rPr>
        <w:t xml:space="preserve">A </w:t>
      </w:r>
      <w:r w:rsidR="00415D21" w:rsidRPr="00FC2777">
        <w:rPr>
          <w:rFonts w:cstheme="minorHAnsi"/>
          <w:sz w:val="24"/>
          <w:szCs w:val="24"/>
        </w:rPr>
        <w:t>kivitelez</w:t>
      </w:r>
      <w:r w:rsidR="00134E03" w:rsidRPr="00FC2777">
        <w:rPr>
          <w:rFonts w:cstheme="minorHAnsi"/>
          <w:sz w:val="24"/>
          <w:szCs w:val="24"/>
        </w:rPr>
        <w:t xml:space="preserve">és készültségi szintje </w:t>
      </w:r>
      <w:r w:rsidR="00B667B6">
        <w:rPr>
          <w:rFonts w:cstheme="minorHAnsi"/>
          <w:sz w:val="24"/>
          <w:szCs w:val="24"/>
        </w:rPr>
        <w:t xml:space="preserve">a mérföldkő elérés időpontjára </w:t>
      </w:r>
      <w:r w:rsidR="00134E03" w:rsidRPr="00FC2777">
        <w:rPr>
          <w:rFonts w:cstheme="minorHAnsi"/>
          <w:sz w:val="24"/>
          <w:szCs w:val="24"/>
        </w:rPr>
        <w:t>elérte</w:t>
      </w:r>
      <w:r w:rsidR="004554B0">
        <w:rPr>
          <w:rFonts w:cstheme="minorHAnsi"/>
          <w:sz w:val="24"/>
          <w:szCs w:val="24"/>
        </w:rPr>
        <w:t xml:space="preserve"> a</w:t>
      </w:r>
      <w:r w:rsidR="00D145AB">
        <w:rPr>
          <w:rFonts w:cstheme="minorHAnsi"/>
          <w:sz w:val="24"/>
          <w:szCs w:val="24"/>
        </w:rPr>
        <w:t xml:space="preserve"> </w:t>
      </w:r>
      <w:r w:rsidR="004554B0">
        <w:rPr>
          <w:rFonts w:cstheme="minorHAnsi"/>
          <w:sz w:val="24"/>
          <w:szCs w:val="24"/>
        </w:rPr>
        <w:t>10</w:t>
      </w:r>
      <w:r w:rsidR="00D145AB">
        <w:rPr>
          <w:rFonts w:cstheme="minorHAnsi"/>
          <w:sz w:val="24"/>
          <w:szCs w:val="24"/>
        </w:rPr>
        <w:t>0</w:t>
      </w:r>
      <w:r w:rsidR="00134E03" w:rsidRPr="00FC2777">
        <w:rPr>
          <w:rFonts w:cstheme="minorHAnsi"/>
          <w:sz w:val="24"/>
          <w:szCs w:val="24"/>
        </w:rPr>
        <w:t>%-ot</w:t>
      </w:r>
      <w:r w:rsidR="00FC2777" w:rsidRPr="00FC2777">
        <w:rPr>
          <w:rFonts w:cstheme="minorHAnsi"/>
          <w:sz w:val="24"/>
          <w:szCs w:val="24"/>
        </w:rPr>
        <w:t xml:space="preserve">. (A </w:t>
      </w:r>
      <w:r w:rsidR="00D145AB">
        <w:rPr>
          <w:rFonts w:cstheme="minorHAnsi"/>
          <w:sz w:val="24"/>
          <w:szCs w:val="24"/>
        </w:rPr>
        <w:t>kivitelező 3</w:t>
      </w:r>
      <w:r w:rsidR="007F4525">
        <w:rPr>
          <w:rFonts w:cstheme="minorHAnsi"/>
          <w:sz w:val="24"/>
          <w:szCs w:val="24"/>
        </w:rPr>
        <w:t>. részszámláját</w:t>
      </w:r>
      <w:r w:rsidR="00F74F1E">
        <w:rPr>
          <w:rFonts w:cstheme="minorHAnsi"/>
          <w:sz w:val="24"/>
          <w:szCs w:val="24"/>
        </w:rPr>
        <w:t xml:space="preserve"> (mely egyben végszámla)</w:t>
      </w:r>
      <w:r w:rsidR="007F4525">
        <w:rPr>
          <w:rFonts w:cstheme="minorHAnsi"/>
          <w:sz w:val="24"/>
          <w:szCs w:val="24"/>
        </w:rPr>
        <w:t xml:space="preserve"> </w:t>
      </w:r>
      <w:r w:rsidR="00D145AB">
        <w:rPr>
          <w:rFonts w:cstheme="minorHAnsi"/>
          <w:sz w:val="24"/>
          <w:szCs w:val="24"/>
        </w:rPr>
        <w:t>2019.</w:t>
      </w:r>
      <w:r w:rsidR="00F74F1E">
        <w:rPr>
          <w:rFonts w:cstheme="minorHAnsi"/>
          <w:sz w:val="24"/>
          <w:szCs w:val="24"/>
        </w:rPr>
        <w:t>1</w:t>
      </w:r>
      <w:r w:rsidR="00D145AB">
        <w:rPr>
          <w:rFonts w:cstheme="minorHAnsi"/>
          <w:sz w:val="24"/>
          <w:szCs w:val="24"/>
        </w:rPr>
        <w:t>2.0</w:t>
      </w:r>
      <w:r w:rsidR="00F74F1E">
        <w:rPr>
          <w:rFonts w:cstheme="minorHAnsi"/>
          <w:sz w:val="24"/>
          <w:szCs w:val="24"/>
        </w:rPr>
        <w:t>6</w:t>
      </w:r>
      <w:r w:rsidR="00FC2777" w:rsidRPr="00FC2777">
        <w:rPr>
          <w:rFonts w:cstheme="minorHAnsi"/>
          <w:sz w:val="24"/>
          <w:szCs w:val="24"/>
        </w:rPr>
        <w:t xml:space="preserve">-i teljesítési dátummal, </w:t>
      </w:r>
      <w:r w:rsidR="00F74F1E">
        <w:rPr>
          <w:rFonts w:cstheme="minorHAnsi"/>
          <w:sz w:val="24"/>
          <w:szCs w:val="24"/>
        </w:rPr>
        <w:t>10</w:t>
      </w:r>
      <w:r w:rsidR="00D145AB">
        <w:rPr>
          <w:rFonts w:cstheme="minorHAnsi"/>
          <w:sz w:val="24"/>
          <w:szCs w:val="24"/>
        </w:rPr>
        <w:t>0</w:t>
      </w:r>
      <w:r w:rsidR="00FC2777" w:rsidRPr="00FC2777">
        <w:rPr>
          <w:rFonts w:cstheme="minorHAnsi"/>
          <w:sz w:val="24"/>
          <w:szCs w:val="24"/>
        </w:rPr>
        <w:t xml:space="preserve"> %-os készültségi szint elérését követően</w:t>
      </w:r>
      <w:r w:rsidR="00D145AB">
        <w:rPr>
          <w:rFonts w:cstheme="minorHAnsi"/>
          <w:sz w:val="24"/>
          <w:szCs w:val="24"/>
        </w:rPr>
        <w:t xml:space="preserve"> </w:t>
      </w:r>
      <w:r w:rsidR="00FC2777" w:rsidRPr="00FC2777">
        <w:rPr>
          <w:rFonts w:cstheme="minorHAnsi"/>
          <w:sz w:val="24"/>
          <w:szCs w:val="24"/>
        </w:rPr>
        <w:t>állította ki.)</w:t>
      </w:r>
      <w:r w:rsidR="00134E03" w:rsidRPr="00FC2777">
        <w:rPr>
          <w:rFonts w:cstheme="minorHAnsi"/>
          <w:sz w:val="24"/>
          <w:szCs w:val="24"/>
        </w:rPr>
        <w:t xml:space="preserve"> </w:t>
      </w:r>
      <w:r w:rsidR="00415D21" w:rsidRPr="00FC2777">
        <w:rPr>
          <w:rFonts w:cstheme="minorHAnsi"/>
          <w:sz w:val="24"/>
          <w:szCs w:val="24"/>
        </w:rPr>
        <w:t>Hiba, hiány nem jelentkezett</w:t>
      </w:r>
      <w:r w:rsidR="009C31B1" w:rsidRPr="00FC2777">
        <w:rPr>
          <w:rFonts w:cstheme="minorHAnsi"/>
          <w:sz w:val="24"/>
          <w:szCs w:val="24"/>
        </w:rPr>
        <w:t xml:space="preserve"> a kivitelezés során</w:t>
      </w:r>
      <w:r w:rsidR="00415D21" w:rsidRPr="00FC2777">
        <w:rPr>
          <w:rFonts w:cstheme="minorHAnsi"/>
          <w:sz w:val="24"/>
          <w:szCs w:val="24"/>
        </w:rPr>
        <w:t>.</w:t>
      </w:r>
      <w:r w:rsidR="003A505A" w:rsidRPr="00FC2777">
        <w:rPr>
          <w:rFonts w:cstheme="minorHAnsi"/>
          <w:sz w:val="24"/>
          <w:szCs w:val="24"/>
        </w:rPr>
        <w:t xml:space="preserve"> </w:t>
      </w:r>
      <w:r w:rsidR="00FC2777" w:rsidRPr="00FC2777">
        <w:rPr>
          <w:rFonts w:cstheme="minorHAnsi"/>
          <w:sz w:val="24"/>
          <w:szCs w:val="24"/>
        </w:rPr>
        <w:t>A kivitelező a munkálatoka</w:t>
      </w:r>
      <w:r w:rsidR="007F4525">
        <w:rPr>
          <w:rFonts w:cstheme="minorHAnsi"/>
          <w:sz w:val="24"/>
          <w:szCs w:val="24"/>
        </w:rPr>
        <w:t>t első osztályú minőségben végezte</w:t>
      </w:r>
      <w:r w:rsidR="00FC2777" w:rsidRPr="00FC2777">
        <w:rPr>
          <w:rFonts w:cstheme="minorHAnsi"/>
          <w:sz w:val="24"/>
          <w:szCs w:val="24"/>
        </w:rPr>
        <w:t xml:space="preserve">. </w:t>
      </w:r>
    </w:p>
    <w:p w14:paraId="4270C23F" w14:textId="08118785" w:rsidR="0023217C" w:rsidRPr="00FC2777" w:rsidRDefault="0023217C" w:rsidP="00FC2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D8D38F" w14:textId="59D904E1" w:rsidR="000521D4" w:rsidRPr="00FC2777" w:rsidRDefault="000521D4" w:rsidP="00FC27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2777">
        <w:rPr>
          <w:rFonts w:cstheme="minorHAnsi"/>
          <w:sz w:val="24"/>
          <w:szCs w:val="24"/>
        </w:rPr>
        <w:lastRenderedPageBreak/>
        <w:t xml:space="preserve">Jelen beszámoló a beruházás (projekt) támogatási szerződése szerinti </w:t>
      </w:r>
      <w:r w:rsidR="002556CD">
        <w:rPr>
          <w:rFonts w:cstheme="minorHAnsi"/>
          <w:sz w:val="24"/>
          <w:szCs w:val="24"/>
        </w:rPr>
        <w:t>5</w:t>
      </w:r>
      <w:r w:rsidRPr="00FC2777">
        <w:rPr>
          <w:rFonts w:cstheme="minorHAnsi"/>
          <w:sz w:val="24"/>
          <w:szCs w:val="24"/>
        </w:rPr>
        <w:t xml:space="preserve">. számú mérföldkőhöz, azaz a kivitelezési tevékenység </w:t>
      </w:r>
      <w:r w:rsidR="004554B0">
        <w:rPr>
          <w:rFonts w:cstheme="minorHAnsi"/>
          <w:sz w:val="24"/>
          <w:szCs w:val="24"/>
        </w:rPr>
        <w:t>10</w:t>
      </w:r>
      <w:r w:rsidR="00D145AB">
        <w:rPr>
          <w:rFonts w:cstheme="minorHAnsi"/>
          <w:sz w:val="24"/>
          <w:szCs w:val="24"/>
        </w:rPr>
        <w:t>0</w:t>
      </w:r>
      <w:r w:rsidRPr="00FC2777">
        <w:rPr>
          <w:rFonts w:cstheme="minorHAnsi"/>
          <w:sz w:val="24"/>
          <w:szCs w:val="24"/>
        </w:rPr>
        <w:t>%-os készültségi szintjének eléréséhez készült.</w:t>
      </w:r>
    </w:p>
    <w:p w14:paraId="6B390BA2" w14:textId="77777777" w:rsidR="005D11FA" w:rsidRPr="00FC2777" w:rsidRDefault="005D11FA" w:rsidP="00FC2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803B45" w14:textId="7D360F54" w:rsidR="009C31B1" w:rsidRPr="00FC2777" w:rsidRDefault="007F4525" w:rsidP="00FC277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Encs, </w:t>
      </w:r>
      <w:r w:rsidR="00F74F1E">
        <w:rPr>
          <w:rFonts w:cstheme="minorHAnsi"/>
          <w:sz w:val="24"/>
          <w:szCs w:val="24"/>
        </w:rPr>
        <w:t>2019. december 06</w:t>
      </w:r>
      <w:r w:rsidR="00EE6757" w:rsidRPr="00FC2777">
        <w:rPr>
          <w:rFonts w:cstheme="minorHAnsi"/>
          <w:sz w:val="24"/>
          <w:szCs w:val="24"/>
        </w:rPr>
        <w:t>.</w:t>
      </w:r>
    </w:p>
    <w:p w14:paraId="006E6B76" w14:textId="77777777" w:rsidR="009C31B1" w:rsidRPr="00FC2777" w:rsidRDefault="009C31B1" w:rsidP="00FC277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271D337C" w14:textId="77777777" w:rsidR="009C31B1" w:rsidRPr="00FC2777" w:rsidRDefault="009C31B1" w:rsidP="00FC277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264CD692" w14:textId="77777777" w:rsidR="00815D1B" w:rsidRPr="00FC2777" w:rsidRDefault="00815D1B" w:rsidP="00FC277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407DEA9B" w14:textId="77777777" w:rsidR="0023217C" w:rsidRPr="00FC2777" w:rsidRDefault="0023217C" w:rsidP="00FC277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399E20B7" w14:textId="09A109C5" w:rsidR="00B42158" w:rsidRPr="00DA7362" w:rsidRDefault="007F4525" w:rsidP="00FC277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Horváth Tamás</w:t>
      </w:r>
    </w:p>
    <w:p w14:paraId="0259CF3F" w14:textId="77777777" w:rsidR="009C31B1" w:rsidRPr="00DA7362" w:rsidRDefault="009C31B1" w:rsidP="00FC277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7362">
        <w:rPr>
          <w:rFonts w:cstheme="minorHAnsi"/>
          <w:sz w:val="24"/>
          <w:szCs w:val="24"/>
        </w:rPr>
        <w:t>műszaki ellenőr</w:t>
      </w:r>
    </w:p>
    <w:p w14:paraId="4A70514B" w14:textId="7E4AD58A" w:rsidR="009C31B1" w:rsidRPr="00FC2777" w:rsidRDefault="007F4525" w:rsidP="00FC277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H.Q.C. Mérnökiroda</w:t>
      </w:r>
      <w:r w:rsidR="00CA7013" w:rsidRPr="00DA7362">
        <w:rPr>
          <w:rFonts w:cstheme="minorHAnsi"/>
          <w:sz w:val="24"/>
          <w:szCs w:val="24"/>
        </w:rPr>
        <w:t xml:space="preserve"> Kft.</w:t>
      </w:r>
    </w:p>
    <w:sectPr w:rsidR="009C31B1" w:rsidRPr="00FC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C"/>
    <w:multiLevelType w:val="multi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D"/>
    <w:multiLevelType w:val="multi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46F1CBD"/>
    <w:multiLevelType w:val="hybridMultilevel"/>
    <w:tmpl w:val="4AF4F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285"/>
    <w:multiLevelType w:val="hybridMultilevel"/>
    <w:tmpl w:val="F3D2512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13DE1"/>
    <w:multiLevelType w:val="hybridMultilevel"/>
    <w:tmpl w:val="2E2CA7E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C1C02"/>
    <w:multiLevelType w:val="hybridMultilevel"/>
    <w:tmpl w:val="5404A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E2F9A"/>
    <w:multiLevelType w:val="hybridMultilevel"/>
    <w:tmpl w:val="0302BA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23E4C40">
      <w:numFmt w:val="bullet"/>
      <w:lvlText w:val="•"/>
      <w:lvlJc w:val="left"/>
      <w:pPr>
        <w:ind w:left="1440" w:hanging="360"/>
      </w:pPr>
      <w:rPr>
        <w:rFonts w:ascii="Arial" w:eastAsia="Tahoma-Bold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26252"/>
    <w:multiLevelType w:val="hybridMultilevel"/>
    <w:tmpl w:val="7FCA0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848767">
    <w:abstractNumId w:val="8"/>
  </w:num>
  <w:num w:numId="2" w16cid:durableId="1814565108">
    <w:abstractNumId w:val="3"/>
  </w:num>
  <w:num w:numId="3" w16cid:durableId="2031682334">
    <w:abstractNumId w:val="6"/>
  </w:num>
  <w:num w:numId="4" w16cid:durableId="1420516944">
    <w:abstractNumId w:val="5"/>
  </w:num>
  <w:num w:numId="5" w16cid:durableId="1514343713">
    <w:abstractNumId w:val="7"/>
  </w:num>
  <w:num w:numId="6" w16cid:durableId="468326008">
    <w:abstractNumId w:val="4"/>
  </w:num>
  <w:num w:numId="7" w16cid:durableId="145784141">
    <w:abstractNumId w:val="0"/>
  </w:num>
  <w:num w:numId="8" w16cid:durableId="2023047654">
    <w:abstractNumId w:val="1"/>
  </w:num>
  <w:num w:numId="9" w16cid:durableId="1533496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49"/>
    <w:rsid w:val="00045B3C"/>
    <w:rsid w:val="000521D4"/>
    <w:rsid w:val="00085D2B"/>
    <w:rsid w:val="000B6286"/>
    <w:rsid w:val="000D6B88"/>
    <w:rsid w:val="00134E03"/>
    <w:rsid w:val="00182D8B"/>
    <w:rsid w:val="001A1DD0"/>
    <w:rsid w:val="001F30D8"/>
    <w:rsid w:val="0023217C"/>
    <w:rsid w:val="002556CD"/>
    <w:rsid w:val="002C7FD0"/>
    <w:rsid w:val="002D31F5"/>
    <w:rsid w:val="00327A5E"/>
    <w:rsid w:val="003A505A"/>
    <w:rsid w:val="003B01B0"/>
    <w:rsid w:val="003D7EEE"/>
    <w:rsid w:val="003E7F91"/>
    <w:rsid w:val="00415D21"/>
    <w:rsid w:val="004554B0"/>
    <w:rsid w:val="00481DFC"/>
    <w:rsid w:val="004950B9"/>
    <w:rsid w:val="004C5F8D"/>
    <w:rsid w:val="005024F0"/>
    <w:rsid w:val="005D11FA"/>
    <w:rsid w:val="005F4CB4"/>
    <w:rsid w:val="00636C27"/>
    <w:rsid w:val="006F7F62"/>
    <w:rsid w:val="0070707F"/>
    <w:rsid w:val="007D76A8"/>
    <w:rsid w:val="007F4525"/>
    <w:rsid w:val="0080496C"/>
    <w:rsid w:val="00813995"/>
    <w:rsid w:val="00815D1B"/>
    <w:rsid w:val="009C31B1"/>
    <w:rsid w:val="009E3C49"/>
    <w:rsid w:val="00A61BD9"/>
    <w:rsid w:val="00AB27AF"/>
    <w:rsid w:val="00AE478A"/>
    <w:rsid w:val="00B158D6"/>
    <w:rsid w:val="00B40917"/>
    <w:rsid w:val="00B42158"/>
    <w:rsid w:val="00B667B6"/>
    <w:rsid w:val="00B92EB2"/>
    <w:rsid w:val="00BA5281"/>
    <w:rsid w:val="00BC57CE"/>
    <w:rsid w:val="00BE5E3B"/>
    <w:rsid w:val="00BF6C6C"/>
    <w:rsid w:val="00C97762"/>
    <w:rsid w:val="00CA7013"/>
    <w:rsid w:val="00D145AB"/>
    <w:rsid w:val="00D30E30"/>
    <w:rsid w:val="00D40987"/>
    <w:rsid w:val="00D95248"/>
    <w:rsid w:val="00DA7362"/>
    <w:rsid w:val="00DE3F5A"/>
    <w:rsid w:val="00EE6757"/>
    <w:rsid w:val="00F74F1E"/>
    <w:rsid w:val="00F937CB"/>
    <w:rsid w:val="00FC141B"/>
    <w:rsid w:val="00FC2777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63C0"/>
  <w15:chartTrackingRefBased/>
  <w15:docId w15:val="{507F9542-EA84-4C83-BDE7-5551E16F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B92EB2"/>
    <w:pPr>
      <w:keepNext/>
      <w:widowControl w:val="0"/>
      <w:tabs>
        <w:tab w:val="num" w:pos="0"/>
      </w:tabs>
      <w:spacing w:after="0" w:line="240" w:lineRule="auto"/>
      <w:ind w:left="1812" w:firstLine="708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,Dot pt"/>
    <w:basedOn w:val="Norml"/>
    <w:link w:val="ListaszerbekezdsChar"/>
    <w:uiPriority w:val="99"/>
    <w:qFormat/>
    <w:rsid w:val="007D76A8"/>
    <w:pPr>
      <w:ind w:left="720"/>
      <w:contextualSpacing/>
    </w:pPr>
  </w:style>
  <w:style w:type="paragraph" w:customStyle="1" w:styleId="Default">
    <w:name w:val="Default"/>
    <w:rsid w:val="00FC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BC57CE"/>
  </w:style>
  <w:style w:type="character" w:customStyle="1" w:styleId="Cmsor2Char">
    <w:name w:val="Címsor 2 Char"/>
    <w:basedOn w:val="Bekezdsalapbettpusa"/>
    <w:link w:val="Cmsor2"/>
    <w:rsid w:val="00B92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92EB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2EB2"/>
    <w:rPr>
      <w:rFonts w:ascii="Times New Roman" w:eastAsia="Lucida Sans Unicode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DaszkalTa</dc:creator>
  <cp:keywords/>
  <dc:description/>
  <cp:lastModifiedBy>Gabriella Husztiné Kállai</cp:lastModifiedBy>
  <cp:revision>4</cp:revision>
  <dcterms:created xsi:type="dcterms:W3CDTF">2022-05-25T08:28:00Z</dcterms:created>
  <dcterms:modified xsi:type="dcterms:W3CDTF">2022-05-25T08:30:00Z</dcterms:modified>
</cp:coreProperties>
</file>